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79" w:rsidRPr="00D45D79" w:rsidRDefault="008148FD" w:rsidP="002A237B">
      <w:pPr>
        <w:rPr>
          <w:b/>
          <w:sz w:val="16"/>
          <w:szCs w:val="16"/>
        </w:rPr>
      </w:pPr>
      <w:r w:rsidRPr="008148FD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margin">
                  <wp:posOffset>1647959</wp:posOffset>
                </wp:positionH>
                <wp:positionV relativeFrom="margin">
                  <wp:posOffset>-1115294</wp:posOffset>
                </wp:positionV>
                <wp:extent cx="2280284" cy="284543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4" cy="2845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8FD" w:rsidRPr="008148FD" w:rsidRDefault="008148FD" w:rsidP="008148F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8148FD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Arial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-87.8pt;width:179.55pt;height:224.0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" stroked="f">
                <v:textbox style="mso-fit-shape-to-text:t">
                  <w:txbxContent>
                    <w:p w:rsidR="008148FD" w:rsidRPr="008148FD" w:rsidRDefault="008148FD" w:rsidP="008148FD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8148FD">
                        <w:rPr>
                          <w:b/>
                          <w:sz w:val="72"/>
                          <w:szCs w:val="72"/>
                          <w:u w:val="single"/>
                        </w:rPr>
                        <w:t>Arial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5D79" w:rsidRPr="00D45D79">
        <w:rPr>
          <w:b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47A13" wp14:editId="678BF8D3">
                <wp:simplePos x="0" y="0"/>
                <wp:positionH relativeFrom="column">
                  <wp:posOffset>-144379</wp:posOffset>
                </wp:positionH>
                <wp:positionV relativeFrom="paragraph">
                  <wp:posOffset>-336884</wp:posOffset>
                </wp:positionV>
                <wp:extent cx="6280484" cy="7844589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484" cy="7844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D79" w:rsidRDefault="00D45D79" w:rsidP="00D45D79">
                            <w:pPr>
                              <w:jc w:val="right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Seventy Two</w:t>
                            </w:r>
                          </w:p>
                          <w:p w:rsidR="00D45D79" w:rsidRDefault="00D45D79" w:rsidP="00D45D79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Forty Eight</w:t>
                            </w:r>
                          </w:p>
                          <w:p w:rsidR="00D45D79" w:rsidRDefault="00D45D79" w:rsidP="00D45D79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Thirty Six</w:t>
                            </w:r>
                          </w:p>
                          <w:p w:rsidR="00D45D79" w:rsidRDefault="00D45D79" w:rsidP="00D45D79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Twenty Eight</w:t>
                            </w:r>
                          </w:p>
                          <w:p w:rsidR="00D45D79" w:rsidRDefault="00D45D79" w:rsidP="00D45D79">
                            <w:pPr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Twenty Six</w:t>
                            </w:r>
                          </w:p>
                          <w:p w:rsidR="00D45D79" w:rsidRDefault="00D45D79" w:rsidP="00D45D79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Twenty Four</w:t>
                            </w:r>
                          </w:p>
                          <w:p w:rsidR="00D45D79" w:rsidRDefault="00D45D79" w:rsidP="00D45D79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Twenty Two</w:t>
                            </w:r>
                          </w:p>
                          <w:p w:rsidR="00D45D79" w:rsidRDefault="00D45D79" w:rsidP="00D45D79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Twenty</w:t>
                            </w:r>
                          </w:p>
                          <w:p w:rsidR="00D45D79" w:rsidRDefault="00D45D79" w:rsidP="00D45D79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Eighteen</w:t>
                            </w:r>
                          </w:p>
                          <w:p w:rsidR="00D45D79" w:rsidRDefault="00D45D79" w:rsidP="00D45D7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Sixteen</w:t>
                            </w:r>
                          </w:p>
                          <w:p w:rsidR="00D45D79" w:rsidRDefault="00D45D79" w:rsidP="00D45D7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Fourteen</w:t>
                            </w:r>
                          </w:p>
                          <w:p w:rsidR="00D45D79" w:rsidRDefault="00D45D79" w:rsidP="00D45D79">
                            <w:pPr>
                              <w:jc w:val="right"/>
                            </w:pPr>
                            <w:r>
                              <w:t>Twelve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Eleven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Ten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Nine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Eight</w:t>
                            </w:r>
                          </w:p>
                          <w:p w:rsidR="00D45D79" w:rsidRDefault="00D45D79" w:rsidP="00D45D7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35pt;margin-top:-26.55pt;width:494.55pt;height:6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" filled="f" stroked="f">
                <v:textbox>
                  <w:txbxContent>
                    <w:p w:rsidR="00D45D79" w:rsidRDefault="00D45D79" w:rsidP="00D45D79">
                      <w:pPr>
                        <w:jc w:val="right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Seventy Two</w:t>
                      </w:r>
                    </w:p>
                    <w:p w:rsidR="00D45D79" w:rsidRDefault="00D45D79" w:rsidP="00D45D79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Forty Eight</w:t>
                      </w:r>
                    </w:p>
                    <w:p w:rsidR="00D45D79" w:rsidRDefault="00D45D79" w:rsidP="00D45D79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Thirty Six</w:t>
                      </w:r>
                    </w:p>
                    <w:p w:rsidR="00D45D79" w:rsidRDefault="00D45D79" w:rsidP="00D45D79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Twenty Eight</w:t>
                      </w:r>
                    </w:p>
                    <w:p w:rsidR="00D45D79" w:rsidRDefault="00D45D79" w:rsidP="00D45D79">
                      <w:pPr>
                        <w:jc w:val="right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Twenty Six</w:t>
                      </w:r>
                    </w:p>
                    <w:p w:rsidR="00D45D79" w:rsidRDefault="00D45D79" w:rsidP="00D45D79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Twenty Four</w:t>
                      </w:r>
                    </w:p>
                    <w:p w:rsidR="00D45D79" w:rsidRDefault="00D45D79" w:rsidP="00D45D79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Twenty Two</w:t>
                      </w:r>
                    </w:p>
                    <w:p w:rsidR="00D45D79" w:rsidRDefault="00D45D79" w:rsidP="00D45D79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Twenty</w:t>
                      </w:r>
                    </w:p>
                    <w:p w:rsidR="00D45D79" w:rsidRDefault="00D45D79" w:rsidP="00D45D79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Eighteen</w:t>
                      </w:r>
                    </w:p>
                    <w:p w:rsidR="00D45D79" w:rsidRDefault="00D45D79" w:rsidP="00D45D79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Sixteen</w:t>
                      </w:r>
                    </w:p>
                    <w:p w:rsidR="00D45D79" w:rsidRDefault="00D45D79" w:rsidP="00D45D7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Fourteen</w:t>
                      </w:r>
                    </w:p>
                    <w:p w:rsidR="00D45D79" w:rsidRDefault="00D45D79" w:rsidP="00D45D79">
                      <w:pPr>
                        <w:jc w:val="right"/>
                      </w:pPr>
                      <w:r>
                        <w:t>Twelve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Eleven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Ten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Nine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Eight</w:t>
                      </w:r>
                    </w:p>
                    <w:p w:rsidR="00D45D79" w:rsidRDefault="00D45D79" w:rsidP="00D45D7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45D79" w:rsidRPr="00D45D79">
        <w:rPr>
          <w:b/>
          <w:sz w:val="16"/>
          <w:szCs w:val="16"/>
        </w:rPr>
        <w:t>Eight</w:t>
      </w:r>
    </w:p>
    <w:p w:rsidR="00D45D79" w:rsidRPr="00D45D79" w:rsidRDefault="00D45D79" w:rsidP="002A237B">
      <w:pPr>
        <w:rPr>
          <w:b/>
          <w:sz w:val="18"/>
          <w:szCs w:val="18"/>
        </w:rPr>
      </w:pPr>
      <w:r w:rsidRPr="00D45D79">
        <w:rPr>
          <w:b/>
          <w:sz w:val="18"/>
          <w:szCs w:val="18"/>
        </w:rPr>
        <w:t>Nine</w:t>
      </w:r>
    </w:p>
    <w:p w:rsidR="00D45D79" w:rsidRPr="00D45D79" w:rsidRDefault="00D45D79" w:rsidP="002A237B">
      <w:pPr>
        <w:rPr>
          <w:b/>
          <w:sz w:val="20"/>
          <w:szCs w:val="20"/>
        </w:rPr>
      </w:pPr>
      <w:r w:rsidRPr="00D45D79">
        <w:rPr>
          <w:b/>
          <w:sz w:val="20"/>
          <w:szCs w:val="20"/>
        </w:rPr>
        <w:t>Ten</w:t>
      </w:r>
    </w:p>
    <w:p w:rsidR="00D45D79" w:rsidRPr="00D45D79" w:rsidRDefault="00D45D79" w:rsidP="002A237B">
      <w:pPr>
        <w:rPr>
          <w:b/>
          <w:sz w:val="22"/>
          <w:szCs w:val="22"/>
        </w:rPr>
      </w:pPr>
      <w:r w:rsidRPr="00D45D79">
        <w:rPr>
          <w:b/>
          <w:sz w:val="22"/>
          <w:szCs w:val="22"/>
        </w:rPr>
        <w:t>Eleven</w:t>
      </w:r>
    </w:p>
    <w:p w:rsidR="005B0D14" w:rsidRPr="00D45D79" w:rsidRDefault="00D45D79" w:rsidP="002A237B">
      <w:pPr>
        <w:rPr>
          <w:b/>
        </w:rPr>
      </w:pPr>
      <w:r w:rsidRPr="00D45D79">
        <w:rPr>
          <w:b/>
        </w:rPr>
        <w:t>Twelve</w:t>
      </w:r>
    </w:p>
    <w:p w:rsidR="00D45D79" w:rsidRPr="00D45D79" w:rsidRDefault="00D45D79" w:rsidP="002A237B">
      <w:pPr>
        <w:rPr>
          <w:b/>
          <w:sz w:val="28"/>
          <w:szCs w:val="28"/>
        </w:rPr>
      </w:pPr>
      <w:r w:rsidRPr="00D45D79">
        <w:rPr>
          <w:b/>
          <w:sz w:val="28"/>
          <w:szCs w:val="28"/>
        </w:rPr>
        <w:t>Fourteen</w:t>
      </w:r>
    </w:p>
    <w:p w:rsidR="00D45D79" w:rsidRPr="00D45D79" w:rsidRDefault="00D45D79" w:rsidP="002A237B">
      <w:pPr>
        <w:rPr>
          <w:b/>
          <w:sz w:val="32"/>
          <w:szCs w:val="32"/>
        </w:rPr>
      </w:pPr>
      <w:r w:rsidRPr="00D45D79">
        <w:rPr>
          <w:b/>
          <w:sz w:val="32"/>
          <w:szCs w:val="32"/>
        </w:rPr>
        <w:t>Sixteen</w:t>
      </w:r>
    </w:p>
    <w:p w:rsidR="00D45D79" w:rsidRPr="00D45D79" w:rsidRDefault="00D45D79" w:rsidP="002A237B">
      <w:pPr>
        <w:rPr>
          <w:b/>
          <w:sz w:val="36"/>
          <w:szCs w:val="36"/>
        </w:rPr>
      </w:pPr>
      <w:r w:rsidRPr="00D45D79">
        <w:rPr>
          <w:b/>
          <w:sz w:val="36"/>
          <w:szCs w:val="36"/>
        </w:rPr>
        <w:t>Eighteen</w:t>
      </w:r>
    </w:p>
    <w:p w:rsidR="00D45D79" w:rsidRPr="00D45D79" w:rsidRDefault="00D45D79" w:rsidP="002A237B">
      <w:pPr>
        <w:rPr>
          <w:b/>
          <w:sz w:val="40"/>
          <w:szCs w:val="40"/>
        </w:rPr>
      </w:pPr>
      <w:r w:rsidRPr="00D45D79">
        <w:rPr>
          <w:b/>
          <w:sz w:val="40"/>
          <w:szCs w:val="40"/>
        </w:rPr>
        <w:t>Twenty</w:t>
      </w:r>
    </w:p>
    <w:p w:rsidR="00D45D79" w:rsidRPr="00D45D79" w:rsidRDefault="00D45D79" w:rsidP="002A237B">
      <w:pPr>
        <w:rPr>
          <w:b/>
          <w:sz w:val="44"/>
          <w:szCs w:val="44"/>
        </w:rPr>
      </w:pPr>
      <w:r w:rsidRPr="00D45D79">
        <w:rPr>
          <w:b/>
          <w:sz w:val="44"/>
          <w:szCs w:val="44"/>
        </w:rPr>
        <w:t>Twenty Two</w:t>
      </w:r>
    </w:p>
    <w:p w:rsidR="00D45D79" w:rsidRPr="00D45D79" w:rsidRDefault="00D45D79" w:rsidP="002A237B">
      <w:pPr>
        <w:rPr>
          <w:b/>
          <w:sz w:val="48"/>
          <w:szCs w:val="48"/>
        </w:rPr>
      </w:pPr>
      <w:r w:rsidRPr="00D45D79">
        <w:rPr>
          <w:b/>
          <w:sz w:val="48"/>
          <w:szCs w:val="48"/>
        </w:rPr>
        <w:t>Twenty Four</w:t>
      </w:r>
    </w:p>
    <w:p w:rsidR="00D45D79" w:rsidRPr="00D45D79" w:rsidRDefault="00D45D79" w:rsidP="002A237B">
      <w:pPr>
        <w:rPr>
          <w:b/>
          <w:sz w:val="52"/>
          <w:szCs w:val="52"/>
        </w:rPr>
      </w:pPr>
      <w:r w:rsidRPr="00D45D79">
        <w:rPr>
          <w:b/>
          <w:sz w:val="52"/>
          <w:szCs w:val="52"/>
        </w:rPr>
        <w:t>Twenty Six</w:t>
      </w:r>
    </w:p>
    <w:p w:rsidR="00D45D79" w:rsidRPr="00D45D79" w:rsidRDefault="00D45D79" w:rsidP="002A237B">
      <w:pPr>
        <w:rPr>
          <w:b/>
          <w:sz w:val="56"/>
          <w:szCs w:val="56"/>
        </w:rPr>
      </w:pPr>
      <w:r w:rsidRPr="00D45D79">
        <w:rPr>
          <w:b/>
          <w:sz w:val="56"/>
          <w:szCs w:val="56"/>
        </w:rPr>
        <w:t>Twenty Eight</w:t>
      </w:r>
    </w:p>
    <w:p w:rsidR="00D45D79" w:rsidRPr="00D45D79" w:rsidRDefault="00D45D79" w:rsidP="002A237B">
      <w:pPr>
        <w:rPr>
          <w:b/>
          <w:sz w:val="72"/>
          <w:szCs w:val="72"/>
        </w:rPr>
      </w:pPr>
      <w:r w:rsidRPr="00D45D79">
        <w:rPr>
          <w:b/>
          <w:sz w:val="72"/>
          <w:szCs w:val="72"/>
        </w:rPr>
        <w:t>Thirty Six</w:t>
      </w:r>
    </w:p>
    <w:p w:rsidR="00D45D79" w:rsidRPr="00D45D79" w:rsidRDefault="00D45D79" w:rsidP="002A237B">
      <w:pPr>
        <w:rPr>
          <w:b/>
          <w:sz w:val="96"/>
          <w:szCs w:val="96"/>
        </w:rPr>
      </w:pPr>
      <w:r w:rsidRPr="00D45D79">
        <w:rPr>
          <w:b/>
          <w:sz w:val="96"/>
          <w:szCs w:val="96"/>
        </w:rPr>
        <w:t>Forty Eight</w:t>
      </w:r>
    </w:p>
    <w:p w:rsidR="00D45D79" w:rsidRPr="00D45D79" w:rsidRDefault="00D45D79" w:rsidP="00D45D79">
      <w:pPr>
        <w:rPr>
          <w:b/>
          <w:sz w:val="144"/>
          <w:szCs w:val="144"/>
        </w:rPr>
      </w:pPr>
      <w:r w:rsidRPr="00D45D79">
        <w:rPr>
          <w:b/>
          <w:sz w:val="144"/>
          <w:szCs w:val="144"/>
        </w:rPr>
        <w:t>Seventy Two</w:t>
      </w:r>
      <w:r w:rsidRPr="00D45D79">
        <w:rPr>
          <w:b/>
          <w:sz w:val="144"/>
          <w:szCs w:val="144"/>
        </w:rPr>
        <w:br w:type="page"/>
      </w:r>
    </w:p>
    <w:p w:rsidR="00D45D79" w:rsidRPr="00D45D79" w:rsidRDefault="008148FD" w:rsidP="00D45D79">
      <w:pPr>
        <w:rPr>
          <w:rFonts w:ascii="Book Antiqua" w:hAnsi="Book Antiqua"/>
          <w:b/>
          <w:sz w:val="16"/>
          <w:szCs w:val="16"/>
        </w:rPr>
      </w:pPr>
      <w:r w:rsidRPr="00D45D79">
        <w:rPr>
          <w:b/>
          <w:noProof/>
          <w:sz w:val="144"/>
          <w:szCs w:val="1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6E526" wp14:editId="2B01CC28">
                <wp:simplePos x="0" y="0"/>
                <wp:positionH relativeFrom="column">
                  <wp:posOffset>0</wp:posOffset>
                </wp:positionH>
                <wp:positionV relativeFrom="paragraph">
                  <wp:posOffset>-542925</wp:posOffset>
                </wp:positionV>
                <wp:extent cx="6280150" cy="8156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815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144"/>
                                <w:szCs w:val="144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144"/>
                                <w:szCs w:val="144"/>
                              </w:rPr>
                              <w:t>Seventy Two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96"/>
                                <w:szCs w:val="96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96"/>
                                <w:szCs w:val="96"/>
                              </w:rPr>
                              <w:t>Forty Eight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72"/>
                                <w:szCs w:val="72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72"/>
                                <w:szCs w:val="72"/>
                              </w:rPr>
                              <w:t>Thirty Six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56"/>
                                <w:szCs w:val="56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56"/>
                                <w:szCs w:val="56"/>
                              </w:rPr>
                              <w:t>Twenty Eight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Twenty Six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48"/>
                                <w:szCs w:val="48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48"/>
                                <w:szCs w:val="48"/>
                              </w:rPr>
                              <w:t>Twenty Four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44"/>
                                <w:szCs w:val="44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44"/>
                                <w:szCs w:val="44"/>
                              </w:rPr>
                              <w:t>Twenty Two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  <w:t>Twenty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Eighteen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Sixteen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Fourteen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</w:rPr>
                              <w:t>Twelve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Eleven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Ten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Nine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D45D7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Eight</w:t>
                            </w:r>
                          </w:p>
                          <w:p w:rsidR="00D45D79" w:rsidRPr="00D45D79" w:rsidRDefault="00D45D79" w:rsidP="00D45D79">
                            <w:pPr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-42.75pt;width:494.5pt;height:6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" filled="f" stroked="f">
                <v:textbox>
                  <w:txbxContent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144"/>
                          <w:szCs w:val="144"/>
                        </w:rPr>
                      </w:pPr>
                      <w:r w:rsidRPr="00D45D79">
                        <w:rPr>
                          <w:rFonts w:ascii="Book Antiqua" w:hAnsi="Book Antiqua"/>
                          <w:sz w:val="144"/>
                          <w:szCs w:val="144"/>
                        </w:rPr>
                        <w:t>Seventy Two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96"/>
                          <w:szCs w:val="96"/>
                        </w:rPr>
                      </w:pPr>
                      <w:r w:rsidRPr="00D45D79">
                        <w:rPr>
                          <w:rFonts w:ascii="Book Antiqua" w:hAnsi="Book Antiqua"/>
                          <w:sz w:val="96"/>
                          <w:szCs w:val="96"/>
                        </w:rPr>
                        <w:t>Forty Eight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72"/>
                          <w:szCs w:val="72"/>
                        </w:rPr>
                      </w:pPr>
                      <w:r w:rsidRPr="00D45D79">
                        <w:rPr>
                          <w:rFonts w:ascii="Book Antiqua" w:hAnsi="Book Antiqua"/>
                          <w:sz w:val="72"/>
                          <w:szCs w:val="72"/>
                        </w:rPr>
                        <w:t>Thirty Six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56"/>
                          <w:szCs w:val="56"/>
                        </w:rPr>
                      </w:pPr>
                      <w:r w:rsidRPr="00D45D79">
                        <w:rPr>
                          <w:rFonts w:ascii="Book Antiqua" w:hAnsi="Book Antiqua"/>
                          <w:sz w:val="56"/>
                          <w:szCs w:val="56"/>
                        </w:rPr>
                        <w:t>Twenty Eight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D45D79">
                        <w:rPr>
                          <w:rFonts w:ascii="Book Antiqua" w:hAnsi="Book Antiqua"/>
                          <w:sz w:val="52"/>
                          <w:szCs w:val="52"/>
                        </w:rPr>
                        <w:t>Twenty Six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48"/>
                          <w:szCs w:val="48"/>
                        </w:rPr>
                      </w:pPr>
                      <w:r w:rsidRPr="00D45D79">
                        <w:rPr>
                          <w:rFonts w:ascii="Book Antiqua" w:hAnsi="Book Antiqua"/>
                          <w:sz w:val="48"/>
                          <w:szCs w:val="48"/>
                        </w:rPr>
                        <w:t>Twenty Four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44"/>
                          <w:szCs w:val="44"/>
                        </w:rPr>
                      </w:pPr>
                      <w:r w:rsidRPr="00D45D79">
                        <w:rPr>
                          <w:rFonts w:ascii="Book Antiqua" w:hAnsi="Book Antiqua"/>
                          <w:sz w:val="44"/>
                          <w:szCs w:val="44"/>
                        </w:rPr>
                        <w:t>Twenty Two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 w:rsidRPr="00D45D79">
                        <w:rPr>
                          <w:rFonts w:ascii="Book Antiqua" w:hAnsi="Book Antiqua"/>
                          <w:sz w:val="40"/>
                          <w:szCs w:val="40"/>
                        </w:rPr>
                        <w:t>Twenty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D45D79">
                        <w:rPr>
                          <w:rFonts w:ascii="Book Antiqua" w:hAnsi="Book Antiqua"/>
                          <w:sz w:val="36"/>
                          <w:szCs w:val="36"/>
                        </w:rPr>
                        <w:t>Eighteen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D45D79">
                        <w:rPr>
                          <w:rFonts w:ascii="Book Antiqua" w:hAnsi="Book Antiqua"/>
                          <w:sz w:val="32"/>
                          <w:szCs w:val="32"/>
                        </w:rPr>
                        <w:t>Sixteen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D45D79">
                        <w:rPr>
                          <w:rFonts w:ascii="Book Antiqua" w:hAnsi="Book Antiqua"/>
                          <w:sz w:val="28"/>
                          <w:szCs w:val="28"/>
                        </w:rPr>
                        <w:t>Fourteen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</w:rPr>
                      </w:pPr>
                      <w:r w:rsidRPr="00D45D79">
                        <w:rPr>
                          <w:rFonts w:ascii="Book Antiqua" w:hAnsi="Book Antiqua"/>
                        </w:rPr>
                        <w:t>Twelve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D45D79">
                        <w:rPr>
                          <w:rFonts w:ascii="Book Antiqua" w:hAnsi="Book Antiqua"/>
                          <w:sz w:val="22"/>
                          <w:szCs w:val="22"/>
                        </w:rPr>
                        <w:t>Eleven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45D79">
                        <w:rPr>
                          <w:rFonts w:ascii="Book Antiqua" w:hAnsi="Book Antiqua"/>
                          <w:sz w:val="20"/>
                          <w:szCs w:val="20"/>
                        </w:rPr>
                        <w:t>Ten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D45D79">
                        <w:rPr>
                          <w:rFonts w:ascii="Book Antiqua" w:hAnsi="Book Antiqua"/>
                          <w:sz w:val="18"/>
                          <w:szCs w:val="18"/>
                        </w:rPr>
                        <w:t>Nine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D45D79">
                        <w:rPr>
                          <w:rFonts w:ascii="Book Antiqua" w:hAnsi="Book Antiqua"/>
                          <w:sz w:val="16"/>
                          <w:szCs w:val="16"/>
                        </w:rPr>
                        <w:t>Eight</w:t>
                      </w:r>
                    </w:p>
                    <w:p w:rsidR="00D45D79" w:rsidRPr="00D45D79" w:rsidRDefault="00D45D79" w:rsidP="00D45D79">
                      <w:pPr>
                        <w:jc w:val="right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48FD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E4A47" wp14:editId="38346C98">
                <wp:simplePos x="0" y="0"/>
                <wp:positionH relativeFrom="margin">
                  <wp:posOffset>1058545</wp:posOffset>
                </wp:positionH>
                <wp:positionV relativeFrom="margin">
                  <wp:posOffset>-1163387</wp:posOffset>
                </wp:positionV>
                <wp:extent cx="3783965" cy="2844800"/>
                <wp:effectExtent l="0" t="0" r="698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8FD" w:rsidRPr="008148FD" w:rsidRDefault="008148FD" w:rsidP="008148F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  <w:u w:val="single"/>
                              </w:rPr>
                              <w:t>Book Antiqua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3.35pt;margin-top:-91.6pt;width:297.95pt;height:224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" stroked="f">
                <v:textbox style="mso-fit-shape-to-text:t">
                  <w:txbxContent>
                    <w:p w:rsidR="008148FD" w:rsidRPr="008148FD" w:rsidRDefault="008148FD" w:rsidP="008148FD">
                      <w:pPr>
                        <w:jc w:val="center"/>
                        <w:rPr>
                          <w:rFonts w:ascii="Book Antiqua" w:hAnsi="Book Antiqua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72"/>
                          <w:szCs w:val="72"/>
                          <w:u w:val="single"/>
                        </w:rPr>
                        <w:t>Book Antiqua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5D79" w:rsidRPr="00D45D79">
        <w:rPr>
          <w:rFonts w:ascii="Book Antiqua" w:hAnsi="Book Antiqua"/>
          <w:b/>
          <w:sz w:val="16"/>
          <w:szCs w:val="16"/>
        </w:rPr>
        <w:t>Eight</w:t>
      </w:r>
    </w:p>
    <w:p w:rsidR="00D45D79" w:rsidRPr="00D45D79" w:rsidRDefault="00D45D79" w:rsidP="00D45D79">
      <w:pPr>
        <w:rPr>
          <w:rFonts w:ascii="Book Antiqua" w:hAnsi="Book Antiqua"/>
          <w:b/>
          <w:sz w:val="18"/>
          <w:szCs w:val="18"/>
        </w:rPr>
      </w:pPr>
      <w:r w:rsidRPr="00D45D79">
        <w:rPr>
          <w:rFonts w:ascii="Book Antiqua" w:hAnsi="Book Antiqua"/>
          <w:b/>
          <w:sz w:val="18"/>
          <w:szCs w:val="18"/>
        </w:rPr>
        <w:t>Nine</w:t>
      </w:r>
    </w:p>
    <w:p w:rsidR="00D45D79" w:rsidRPr="00D45D79" w:rsidRDefault="00D45D79" w:rsidP="00D45D79">
      <w:pPr>
        <w:rPr>
          <w:rFonts w:ascii="Book Antiqua" w:hAnsi="Book Antiqua"/>
          <w:b/>
          <w:sz w:val="20"/>
          <w:szCs w:val="20"/>
        </w:rPr>
      </w:pPr>
      <w:r w:rsidRPr="00D45D79">
        <w:rPr>
          <w:rFonts w:ascii="Book Antiqua" w:hAnsi="Book Antiqua"/>
          <w:b/>
          <w:sz w:val="20"/>
          <w:szCs w:val="20"/>
        </w:rPr>
        <w:t>Ten</w:t>
      </w:r>
    </w:p>
    <w:p w:rsidR="00D45D79" w:rsidRPr="00D45D79" w:rsidRDefault="00D45D79" w:rsidP="00D45D79">
      <w:pPr>
        <w:rPr>
          <w:rFonts w:ascii="Book Antiqua" w:hAnsi="Book Antiqua"/>
          <w:b/>
          <w:sz w:val="22"/>
          <w:szCs w:val="22"/>
        </w:rPr>
      </w:pPr>
      <w:r w:rsidRPr="00D45D79">
        <w:rPr>
          <w:rFonts w:ascii="Book Antiqua" w:hAnsi="Book Antiqua"/>
          <w:b/>
          <w:sz w:val="22"/>
          <w:szCs w:val="22"/>
        </w:rPr>
        <w:t>Eleven</w:t>
      </w:r>
    </w:p>
    <w:p w:rsidR="00D45D79" w:rsidRPr="00D45D79" w:rsidRDefault="00D45D79" w:rsidP="00D45D79">
      <w:pPr>
        <w:rPr>
          <w:rFonts w:ascii="Book Antiqua" w:hAnsi="Book Antiqua"/>
          <w:b/>
        </w:rPr>
      </w:pPr>
      <w:r w:rsidRPr="00D45D79">
        <w:rPr>
          <w:rFonts w:ascii="Book Antiqua" w:hAnsi="Book Antiqua"/>
          <w:b/>
        </w:rPr>
        <w:t>Twelve</w:t>
      </w:r>
    </w:p>
    <w:p w:rsidR="00D45D79" w:rsidRPr="00D45D79" w:rsidRDefault="00D45D79" w:rsidP="00D45D79">
      <w:pPr>
        <w:rPr>
          <w:rFonts w:ascii="Book Antiqua" w:hAnsi="Book Antiqua"/>
          <w:b/>
          <w:sz w:val="28"/>
          <w:szCs w:val="28"/>
        </w:rPr>
      </w:pPr>
      <w:r w:rsidRPr="00D45D79">
        <w:rPr>
          <w:rFonts w:ascii="Book Antiqua" w:hAnsi="Book Antiqua"/>
          <w:b/>
          <w:sz w:val="28"/>
          <w:szCs w:val="28"/>
        </w:rPr>
        <w:t>Fourteen</w:t>
      </w:r>
    </w:p>
    <w:p w:rsidR="00D45D79" w:rsidRPr="00D45D79" w:rsidRDefault="00D45D79" w:rsidP="00D45D79">
      <w:pPr>
        <w:rPr>
          <w:rFonts w:ascii="Book Antiqua" w:hAnsi="Book Antiqua"/>
          <w:b/>
          <w:sz w:val="32"/>
          <w:szCs w:val="32"/>
        </w:rPr>
      </w:pPr>
      <w:r w:rsidRPr="00D45D79">
        <w:rPr>
          <w:rFonts w:ascii="Book Antiqua" w:hAnsi="Book Antiqua"/>
          <w:b/>
          <w:sz w:val="32"/>
          <w:szCs w:val="32"/>
        </w:rPr>
        <w:t>Sixteen</w:t>
      </w:r>
    </w:p>
    <w:p w:rsidR="00D45D79" w:rsidRPr="00D45D79" w:rsidRDefault="00D45D79" w:rsidP="00D45D79">
      <w:pPr>
        <w:rPr>
          <w:rFonts w:ascii="Book Antiqua" w:hAnsi="Book Antiqua"/>
          <w:b/>
          <w:sz w:val="36"/>
          <w:szCs w:val="36"/>
        </w:rPr>
      </w:pPr>
      <w:r w:rsidRPr="00D45D79">
        <w:rPr>
          <w:rFonts w:ascii="Book Antiqua" w:hAnsi="Book Antiqua"/>
          <w:b/>
          <w:sz w:val="36"/>
          <w:szCs w:val="36"/>
        </w:rPr>
        <w:t>Eighteen</w:t>
      </w:r>
    </w:p>
    <w:p w:rsidR="00D45D79" w:rsidRPr="00D45D79" w:rsidRDefault="00D45D79" w:rsidP="00D45D79">
      <w:pPr>
        <w:rPr>
          <w:rFonts w:ascii="Book Antiqua" w:hAnsi="Book Antiqua"/>
          <w:b/>
          <w:sz w:val="40"/>
          <w:szCs w:val="40"/>
        </w:rPr>
      </w:pPr>
      <w:r w:rsidRPr="00D45D79">
        <w:rPr>
          <w:rFonts w:ascii="Book Antiqua" w:hAnsi="Book Antiqua"/>
          <w:b/>
          <w:sz w:val="40"/>
          <w:szCs w:val="40"/>
        </w:rPr>
        <w:t>Twenty</w:t>
      </w:r>
    </w:p>
    <w:p w:rsidR="00D45D79" w:rsidRPr="00D45D79" w:rsidRDefault="00D45D79" w:rsidP="00D45D79">
      <w:pPr>
        <w:rPr>
          <w:rFonts w:ascii="Book Antiqua" w:hAnsi="Book Antiqua"/>
          <w:b/>
          <w:sz w:val="44"/>
          <w:szCs w:val="44"/>
        </w:rPr>
      </w:pPr>
      <w:r w:rsidRPr="00D45D79">
        <w:rPr>
          <w:rFonts w:ascii="Book Antiqua" w:hAnsi="Book Antiqua"/>
          <w:b/>
          <w:sz w:val="44"/>
          <w:szCs w:val="44"/>
        </w:rPr>
        <w:t>Twenty Two</w:t>
      </w:r>
    </w:p>
    <w:p w:rsidR="00D45D79" w:rsidRPr="00D45D79" w:rsidRDefault="00D45D79" w:rsidP="00D45D79">
      <w:pPr>
        <w:rPr>
          <w:rFonts w:ascii="Book Antiqua" w:hAnsi="Book Antiqua"/>
          <w:b/>
          <w:sz w:val="48"/>
          <w:szCs w:val="48"/>
        </w:rPr>
      </w:pPr>
      <w:r w:rsidRPr="00D45D79">
        <w:rPr>
          <w:rFonts w:ascii="Book Antiqua" w:hAnsi="Book Antiqua"/>
          <w:b/>
          <w:sz w:val="48"/>
          <w:szCs w:val="48"/>
        </w:rPr>
        <w:t>Twenty Four</w:t>
      </w:r>
    </w:p>
    <w:p w:rsidR="00D45D79" w:rsidRPr="00D45D79" w:rsidRDefault="00D45D79" w:rsidP="00D45D79">
      <w:pPr>
        <w:rPr>
          <w:rFonts w:ascii="Book Antiqua" w:hAnsi="Book Antiqua"/>
          <w:b/>
          <w:sz w:val="52"/>
          <w:szCs w:val="52"/>
        </w:rPr>
      </w:pPr>
      <w:r w:rsidRPr="00D45D79">
        <w:rPr>
          <w:rFonts w:ascii="Book Antiqua" w:hAnsi="Book Antiqua"/>
          <w:b/>
          <w:sz w:val="52"/>
          <w:szCs w:val="52"/>
        </w:rPr>
        <w:t>Twenty Six</w:t>
      </w:r>
    </w:p>
    <w:p w:rsidR="00D45D79" w:rsidRPr="00D45D79" w:rsidRDefault="00D45D79" w:rsidP="00D45D79">
      <w:pPr>
        <w:rPr>
          <w:rFonts w:ascii="Book Antiqua" w:hAnsi="Book Antiqua"/>
          <w:b/>
          <w:sz w:val="56"/>
          <w:szCs w:val="56"/>
        </w:rPr>
      </w:pPr>
      <w:r w:rsidRPr="00D45D79">
        <w:rPr>
          <w:rFonts w:ascii="Book Antiqua" w:hAnsi="Book Antiqua"/>
          <w:b/>
          <w:sz w:val="56"/>
          <w:szCs w:val="56"/>
        </w:rPr>
        <w:t>Twenty Eight</w:t>
      </w:r>
    </w:p>
    <w:p w:rsidR="00D45D79" w:rsidRPr="00D45D79" w:rsidRDefault="00D45D79" w:rsidP="00D45D79">
      <w:pPr>
        <w:rPr>
          <w:rFonts w:ascii="Book Antiqua" w:hAnsi="Book Antiqua"/>
          <w:b/>
          <w:sz w:val="72"/>
          <w:szCs w:val="72"/>
        </w:rPr>
      </w:pPr>
      <w:r w:rsidRPr="00D45D79">
        <w:rPr>
          <w:rFonts w:ascii="Book Antiqua" w:hAnsi="Book Antiqua"/>
          <w:b/>
          <w:sz w:val="72"/>
          <w:szCs w:val="72"/>
        </w:rPr>
        <w:t>Thirty Six</w:t>
      </w:r>
    </w:p>
    <w:p w:rsidR="00D45D79" w:rsidRPr="00D45D79" w:rsidRDefault="00D45D79" w:rsidP="00D45D79">
      <w:pPr>
        <w:rPr>
          <w:rFonts w:ascii="Book Antiqua" w:hAnsi="Book Antiqua"/>
          <w:b/>
          <w:sz w:val="96"/>
          <w:szCs w:val="96"/>
        </w:rPr>
      </w:pPr>
      <w:r w:rsidRPr="00D45D79">
        <w:rPr>
          <w:rFonts w:ascii="Book Antiqua" w:hAnsi="Book Antiqua"/>
          <w:b/>
          <w:sz w:val="96"/>
          <w:szCs w:val="96"/>
        </w:rPr>
        <w:t>Forty Eight</w:t>
      </w:r>
    </w:p>
    <w:p w:rsidR="00245C2D" w:rsidRDefault="00D45D79" w:rsidP="002A237B">
      <w:pPr>
        <w:rPr>
          <w:rFonts w:ascii="Book Antiqua" w:hAnsi="Book Antiqua"/>
          <w:b/>
          <w:sz w:val="144"/>
          <w:szCs w:val="144"/>
        </w:rPr>
      </w:pPr>
      <w:r w:rsidRPr="00D45D79">
        <w:rPr>
          <w:rFonts w:ascii="Book Antiqua" w:hAnsi="Book Antiqua"/>
          <w:b/>
          <w:sz w:val="144"/>
          <w:szCs w:val="144"/>
        </w:rPr>
        <w:t>Seventy Two</w:t>
      </w:r>
    </w:p>
    <w:p w:rsidR="00566E9A" w:rsidRPr="00566E9A" w:rsidRDefault="00245C2D" w:rsidP="00566E9A">
      <w:pPr>
        <w:rPr>
          <w:rFonts w:ascii="Constantia" w:hAnsi="Constantia"/>
          <w:b/>
          <w:sz w:val="16"/>
          <w:szCs w:val="16"/>
        </w:rPr>
      </w:pPr>
      <w:r>
        <w:rPr>
          <w:rFonts w:ascii="Book Antiqua" w:hAnsi="Book Antiqua"/>
          <w:b/>
          <w:sz w:val="144"/>
          <w:szCs w:val="144"/>
        </w:rPr>
        <w:br w:type="page"/>
      </w:r>
      <w:r w:rsidR="00566E9A" w:rsidRPr="00566E9A">
        <w:rPr>
          <w:rFonts w:ascii="Constantia" w:hAnsi="Constantia"/>
          <w:b/>
          <w:noProof/>
          <w:sz w:val="144"/>
          <w:szCs w:val="1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80E50" wp14:editId="5D89C138">
                <wp:simplePos x="0" y="0"/>
                <wp:positionH relativeFrom="column">
                  <wp:posOffset>0</wp:posOffset>
                </wp:positionH>
                <wp:positionV relativeFrom="paragraph">
                  <wp:posOffset>-542925</wp:posOffset>
                </wp:positionV>
                <wp:extent cx="6280150" cy="81565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815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144"/>
                                <w:szCs w:val="144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144"/>
                                <w:szCs w:val="144"/>
                              </w:rPr>
                              <w:t>Seventy Two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96"/>
                                <w:szCs w:val="96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96"/>
                                <w:szCs w:val="96"/>
                              </w:rPr>
                              <w:t>Forty Eight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72"/>
                                <w:szCs w:val="72"/>
                              </w:rPr>
                              <w:t>Thirty Six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56"/>
                                <w:szCs w:val="56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56"/>
                                <w:szCs w:val="56"/>
                              </w:rPr>
                              <w:t>Twenty Eight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  <w:t>Twenty Six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48"/>
                                <w:szCs w:val="48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48"/>
                                <w:szCs w:val="48"/>
                              </w:rPr>
                              <w:t>Twenty Four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  <w:t>Twenty Two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  <w:t>Twenty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Eighteen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Sixteen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Fourteen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</w:rPr>
                              <w:t>Twelve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  <w:t>Eleven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Ten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Nine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  <w:r w:rsidRPr="00566E9A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>Eight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-42.75pt;width:494.5pt;height:64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" filled="f" stroked="f">
                <v:textbox>
                  <w:txbxContent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144"/>
                          <w:szCs w:val="144"/>
                        </w:rPr>
                      </w:pPr>
                      <w:r w:rsidRPr="00566E9A">
                        <w:rPr>
                          <w:rFonts w:ascii="Constantia" w:hAnsi="Constantia"/>
                          <w:sz w:val="144"/>
                          <w:szCs w:val="144"/>
                        </w:rPr>
                        <w:t>Seventy Two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96"/>
                          <w:szCs w:val="96"/>
                        </w:rPr>
                      </w:pPr>
                      <w:r w:rsidRPr="00566E9A">
                        <w:rPr>
                          <w:rFonts w:ascii="Constantia" w:hAnsi="Constantia"/>
                          <w:sz w:val="96"/>
                          <w:szCs w:val="96"/>
                        </w:rPr>
                        <w:t>Forty Eight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72"/>
                          <w:szCs w:val="72"/>
                        </w:rPr>
                      </w:pPr>
                      <w:r w:rsidRPr="00566E9A">
                        <w:rPr>
                          <w:rFonts w:ascii="Constantia" w:hAnsi="Constantia"/>
                          <w:sz w:val="72"/>
                          <w:szCs w:val="72"/>
                        </w:rPr>
                        <w:t>Thirty Six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56"/>
                          <w:szCs w:val="56"/>
                        </w:rPr>
                      </w:pPr>
                      <w:r w:rsidRPr="00566E9A">
                        <w:rPr>
                          <w:rFonts w:ascii="Constantia" w:hAnsi="Constantia"/>
                          <w:sz w:val="56"/>
                          <w:szCs w:val="56"/>
                        </w:rPr>
                        <w:t>Twenty Eight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52"/>
                          <w:szCs w:val="52"/>
                        </w:rPr>
                      </w:pPr>
                      <w:r w:rsidRPr="00566E9A">
                        <w:rPr>
                          <w:rFonts w:ascii="Constantia" w:hAnsi="Constantia"/>
                          <w:sz w:val="52"/>
                          <w:szCs w:val="52"/>
                        </w:rPr>
                        <w:t>Twenty Six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48"/>
                          <w:szCs w:val="48"/>
                        </w:rPr>
                      </w:pPr>
                      <w:r w:rsidRPr="00566E9A">
                        <w:rPr>
                          <w:rFonts w:ascii="Constantia" w:hAnsi="Constantia"/>
                          <w:sz w:val="48"/>
                          <w:szCs w:val="48"/>
                        </w:rPr>
                        <w:t>Twenty Four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44"/>
                          <w:szCs w:val="44"/>
                        </w:rPr>
                      </w:pPr>
                      <w:r w:rsidRPr="00566E9A">
                        <w:rPr>
                          <w:rFonts w:ascii="Constantia" w:hAnsi="Constantia"/>
                          <w:sz w:val="44"/>
                          <w:szCs w:val="44"/>
                        </w:rPr>
                        <w:t>Twenty Two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40"/>
                          <w:szCs w:val="40"/>
                        </w:rPr>
                      </w:pPr>
                      <w:r w:rsidRPr="00566E9A">
                        <w:rPr>
                          <w:rFonts w:ascii="Constantia" w:hAnsi="Constantia"/>
                          <w:sz w:val="40"/>
                          <w:szCs w:val="40"/>
                        </w:rPr>
                        <w:t>Twenty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 w:rsidRPr="00566E9A">
                        <w:rPr>
                          <w:rFonts w:ascii="Constantia" w:hAnsi="Constantia"/>
                          <w:sz w:val="36"/>
                          <w:szCs w:val="36"/>
                        </w:rPr>
                        <w:t>Eighteen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566E9A">
                        <w:rPr>
                          <w:rFonts w:ascii="Constantia" w:hAnsi="Constantia"/>
                          <w:sz w:val="32"/>
                          <w:szCs w:val="32"/>
                        </w:rPr>
                        <w:t>Sixteen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566E9A">
                        <w:rPr>
                          <w:rFonts w:ascii="Constantia" w:hAnsi="Constantia"/>
                          <w:sz w:val="28"/>
                          <w:szCs w:val="28"/>
                        </w:rPr>
                        <w:t>Fourteen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</w:rPr>
                      </w:pPr>
                      <w:r w:rsidRPr="00566E9A">
                        <w:rPr>
                          <w:rFonts w:ascii="Constantia" w:hAnsi="Constantia"/>
                        </w:rPr>
                        <w:t>Twelve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22"/>
                          <w:szCs w:val="22"/>
                        </w:rPr>
                      </w:pPr>
                      <w:r w:rsidRPr="00566E9A">
                        <w:rPr>
                          <w:rFonts w:ascii="Constantia" w:hAnsi="Constantia"/>
                          <w:sz w:val="22"/>
                          <w:szCs w:val="22"/>
                        </w:rPr>
                        <w:t>Eleven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566E9A">
                        <w:rPr>
                          <w:rFonts w:ascii="Constantia" w:hAnsi="Constantia"/>
                          <w:sz w:val="20"/>
                          <w:szCs w:val="20"/>
                        </w:rPr>
                        <w:t>Ten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566E9A">
                        <w:rPr>
                          <w:rFonts w:ascii="Constantia" w:hAnsi="Constantia"/>
                          <w:sz w:val="18"/>
                          <w:szCs w:val="18"/>
                        </w:rPr>
                        <w:t>Nine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  <w:r w:rsidRPr="00566E9A">
                        <w:rPr>
                          <w:rFonts w:ascii="Constantia" w:hAnsi="Constantia"/>
                          <w:sz w:val="16"/>
                          <w:szCs w:val="16"/>
                        </w:rPr>
                        <w:t>Eight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E9A" w:rsidRPr="00566E9A">
        <w:rPr>
          <w:rFonts w:ascii="Constantia" w:hAnsi="Constanti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656FE" wp14:editId="3C03F2FD">
                <wp:simplePos x="0" y="0"/>
                <wp:positionH relativeFrom="margin">
                  <wp:posOffset>1058545</wp:posOffset>
                </wp:positionH>
                <wp:positionV relativeFrom="margin">
                  <wp:posOffset>-1163387</wp:posOffset>
                </wp:positionV>
                <wp:extent cx="3783965" cy="2844800"/>
                <wp:effectExtent l="0" t="0" r="6985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9A" w:rsidRPr="00566E9A" w:rsidRDefault="00566E9A" w:rsidP="00566E9A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72"/>
                                <w:szCs w:val="72"/>
                                <w:u w:val="single"/>
                              </w:rPr>
                              <w:t>Constantia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83.35pt;margin-top:-91.6pt;width:297.95pt;height:224pt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" stroked="f">
                <v:textbox style="mso-fit-shape-to-text:t">
                  <w:txbxContent>
                    <w:p w:rsidR="00566E9A" w:rsidRPr="00566E9A" w:rsidRDefault="00566E9A" w:rsidP="00566E9A">
                      <w:pPr>
                        <w:jc w:val="center"/>
                        <w:rPr>
                          <w:rFonts w:ascii="Constantia" w:hAnsi="Constantia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72"/>
                          <w:szCs w:val="72"/>
                          <w:u w:val="single"/>
                        </w:rPr>
                        <w:t>Constantia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6E9A" w:rsidRPr="00566E9A">
        <w:rPr>
          <w:rFonts w:ascii="Constantia" w:hAnsi="Constantia"/>
          <w:b/>
          <w:sz w:val="16"/>
          <w:szCs w:val="16"/>
        </w:rPr>
        <w:t>Eight</w:t>
      </w:r>
    </w:p>
    <w:p w:rsidR="00566E9A" w:rsidRPr="00566E9A" w:rsidRDefault="00245C2D" w:rsidP="00566E9A">
      <w:pPr>
        <w:rPr>
          <w:rFonts w:ascii="Constantia" w:hAnsi="Constantia"/>
          <w:b/>
          <w:sz w:val="18"/>
          <w:szCs w:val="18"/>
        </w:rPr>
      </w:pPr>
      <w:r w:rsidRPr="00566E9A">
        <w:rPr>
          <w:rFonts w:ascii="Constantia" w:hAnsi="Constanti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DADE5" wp14:editId="1C55302A">
                <wp:simplePos x="0" y="0"/>
                <wp:positionH relativeFrom="margin">
                  <wp:posOffset>1058545</wp:posOffset>
                </wp:positionH>
                <wp:positionV relativeFrom="margin">
                  <wp:posOffset>-1163387</wp:posOffset>
                </wp:positionV>
                <wp:extent cx="3783965" cy="2844800"/>
                <wp:effectExtent l="0" t="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C2D" w:rsidRPr="008148FD" w:rsidRDefault="00245C2D" w:rsidP="00245C2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  <w:u w:val="single"/>
                              </w:rPr>
                              <w:t>Book Antiqua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83.35pt;margin-top:-91.6pt;width:297.95pt;height:224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" stroked="f">
                <v:textbox style="mso-fit-shape-to-text:t">
                  <w:txbxContent>
                    <w:p w:rsidR="00245C2D" w:rsidRPr="008148FD" w:rsidRDefault="00245C2D" w:rsidP="00245C2D">
                      <w:pPr>
                        <w:jc w:val="center"/>
                        <w:rPr>
                          <w:rFonts w:ascii="Book Antiqua" w:hAnsi="Book Antiqua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72"/>
                          <w:szCs w:val="72"/>
                          <w:u w:val="single"/>
                        </w:rPr>
                        <w:t>Book Antiqua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6E9A" w:rsidRPr="00566E9A">
        <w:rPr>
          <w:rFonts w:ascii="Constantia" w:hAnsi="Constantia"/>
          <w:b/>
          <w:sz w:val="18"/>
          <w:szCs w:val="18"/>
        </w:rPr>
        <w:t xml:space="preserve"> </w:t>
      </w:r>
      <w:r w:rsidR="00566E9A" w:rsidRPr="00566E9A">
        <w:rPr>
          <w:rFonts w:ascii="Constantia" w:hAnsi="Constantia"/>
          <w:b/>
          <w:sz w:val="18"/>
          <w:szCs w:val="18"/>
        </w:rPr>
        <w:t>Nine</w:t>
      </w:r>
    </w:p>
    <w:p w:rsidR="00566E9A" w:rsidRPr="00566E9A" w:rsidRDefault="00566E9A" w:rsidP="00566E9A">
      <w:pPr>
        <w:rPr>
          <w:rFonts w:ascii="Constantia" w:hAnsi="Constantia"/>
          <w:b/>
          <w:sz w:val="20"/>
          <w:szCs w:val="20"/>
        </w:rPr>
      </w:pPr>
      <w:r w:rsidRPr="00566E9A">
        <w:rPr>
          <w:rFonts w:ascii="Constantia" w:hAnsi="Constantia"/>
          <w:b/>
          <w:sz w:val="20"/>
          <w:szCs w:val="20"/>
        </w:rPr>
        <w:t>Ten</w:t>
      </w:r>
    </w:p>
    <w:p w:rsidR="00566E9A" w:rsidRPr="00566E9A" w:rsidRDefault="00566E9A" w:rsidP="00566E9A">
      <w:pPr>
        <w:rPr>
          <w:rFonts w:ascii="Constantia" w:hAnsi="Constantia"/>
          <w:b/>
          <w:sz w:val="22"/>
          <w:szCs w:val="22"/>
        </w:rPr>
      </w:pPr>
      <w:r w:rsidRPr="00566E9A">
        <w:rPr>
          <w:rFonts w:ascii="Constantia" w:hAnsi="Constantia"/>
          <w:b/>
          <w:sz w:val="22"/>
          <w:szCs w:val="22"/>
        </w:rPr>
        <w:t>Eleven</w:t>
      </w:r>
    </w:p>
    <w:p w:rsidR="00566E9A" w:rsidRPr="00566E9A" w:rsidRDefault="00566E9A" w:rsidP="00566E9A">
      <w:pPr>
        <w:rPr>
          <w:rFonts w:ascii="Constantia" w:hAnsi="Constantia"/>
          <w:b/>
        </w:rPr>
      </w:pPr>
      <w:r w:rsidRPr="00566E9A">
        <w:rPr>
          <w:rFonts w:ascii="Constantia" w:hAnsi="Constantia"/>
          <w:b/>
        </w:rPr>
        <w:t>Twelve</w:t>
      </w:r>
    </w:p>
    <w:p w:rsidR="00566E9A" w:rsidRPr="00566E9A" w:rsidRDefault="00566E9A" w:rsidP="00566E9A">
      <w:pPr>
        <w:rPr>
          <w:rFonts w:ascii="Constantia" w:hAnsi="Constantia"/>
          <w:b/>
          <w:sz w:val="28"/>
          <w:szCs w:val="28"/>
        </w:rPr>
      </w:pPr>
      <w:r w:rsidRPr="00566E9A">
        <w:rPr>
          <w:rFonts w:ascii="Constantia" w:hAnsi="Constantia"/>
          <w:b/>
          <w:sz w:val="28"/>
          <w:szCs w:val="28"/>
        </w:rPr>
        <w:t>Fourteen</w:t>
      </w:r>
    </w:p>
    <w:p w:rsidR="00566E9A" w:rsidRPr="00566E9A" w:rsidRDefault="00566E9A" w:rsidP="00566E9A">
      <w:pPr>
        <w:rPr>
          <w:rFonts w:ascii="Constantia" w:hAnsi="Constantia"/>
          <w:b/>
          <w:sz w:val="32"/>
          <w:szCs w:val="32"/>
        </w:rPr>
      </w:pPr>
      <w:r w:rsidRPr="00566E9A">
        <w:rPr>
          <w:rFonts w:ascii="Constantia" w:hAnsi="Constantia"/>
          <w:b/>
          <w:sz w:val="32"/>
          <w:szCs w:val="32"/>
        </w:rPr>
        <w:t>Sixteen</w:t>
      </w:r>
    </w:p>
    <w:p w:rsidR="00566E9A" w:rsidRPr="00566E9A" w:rsidRDefault="00566E9A" w:rsidP="00566E9A">
      <w:pPr>
        <w:rPr>
          <w:rFonts w:ascii="Constantia" w:hAnsi="Constantia"/>
          <w:b/>
          <w:sz w:val="36"/>
          <w:szCs w:val="36"/>
        </w:rPr>
      </w:pPr>
      <w:r w:rsidRPr="00566E9A">
        <w:rPr>
          <w:rFonts w:ascii="Constantia" w:hAnsi="Constantia"/>
          <w:b/>
          <w:sz w:val="36"/>
          <w:szCs w:val="36"/>
        </w:rPr>
        <w:t>Eighteen</w:t>
      </w:r>
    </w:p>
    <w:p w:rsidR="00566E9A" w:rsidRPr="00566E9A" w:rsidRDefault="00566E9A" w:rsidP="00566E9A">
      <w:pPr>
        <w:rPr>
          <w:rFonts w:ascii="Constantia" w:hAnsi="Constantia"/>
          <w:b/>
          <w:sz w:val="40"/>
          <w:szCs w:val="40"/>
        </w:rPr>
      </w:pPr>
      <w:r w:rsidRPr="00566E9A">
        <w:rPr>
          <w:rFonts w:ascii="Constantia" w:hAnsi="Constantia"/>
          <w:b/>
          <w:sz w:val="40"/>
          <w:szCs w:val="40"/>
        </w:rPr>
        <w:t>Twenty</w:t>
      </w:r>
    </w:p>
    <w:p w:rsidR="00566E9A" w:rsidRPr="00566E9A" w:rsidRDefault="00566E9A" w:rsidP="00566E9A">
      <w:pPr>
        <w:rPr>
          <w:rFonts w:ascii="Constantia" w:hAnsi="Constantia"/>
          <w:b/>
          <w:sz w:val="44"/>
          <w:szCs w:val="44"/>
        </w:rPr>
      </w:pPr>
      <w:r w:rsidRPr="00566E9A">
        <w:rPr>
          <w:rFonts w:ascii="Constantia" w:hAnsi="Constantia"/>
          <w:b/>
          <w:sz w:val="44"/>
          <w:szCs w:val="44"/>
        </w:rPr>
        <w:t>Twenty Two</w:t>
      </w:r>
    </w:p>
    <w:p w:rsidR="00566E9A" w:rsidRPr="00566E9A" w:rsidRDefault="00566E9A" w:rsidP="00566E9A">
      <w:pPr>
        <w:rPr>
          <w:rFonts w:ascii="Constantia" w:hAnsi="Constantia"/>
          <w:b/>
          <w:sz w:val="48"/>
          <w:szCs w:val="48"/>
        </w:rPr>
      </w:pPr>
      <w:r w:rsidRPr="00566E9A">
        <w:rPr>
          <w:rFonts w:ascii="Constantia" w:hAnsi="Constantia"/>
          <w:b/>
          <w:sz w:val="48"/>
          <w:szCs w:val="48"/>
        </w:rPr>
        <w:t>Twenty Four</w:t>
      </w:r>
    </w:p>
    <w:p w:rsidR="00566E9A" w:rsidRPr="00566E9A" w:rsidRDefault="00566E9A" w:rsidP="00566E9A">
      <w:pPr>
        <w:rPr>
          <w:rFonts w:ascii="Constantia" w:hAnsi="Constantia"/>
          <w:b/>
          <w:sz w:val="52"/>
          <w:szCs w:val="52"/>
        </w:rPr>
      </w:pPr>
      <w:r w:rsidRPr="00566E9A">
        <w:rPr>
          <w:rFonts w:ascii="Constantia" w:hAnsi="Constantia"/>
          <w:b/>
          <w:sz w:val="52"/>
          <w:szCs w:val="52"/>
        </w:rPr>
        <w:t>Twenty Six</w:t>
      </w:r>
    </w:p>
    <w:p w:rsidR="00566E9A" w:rsidRPr="00566E9A" w:rsidRDefault="00566E9A" w:rsidP="00566E9A">
      <w:pPr>
        <w:rPr>
          <w:rFonts w:ascii="Constantia" w:hAnsi="Constantia"/>
          <w:b/>
          <w:sz w:val="56"/>
          <w:szCs w:val="56"/>
        </w:rPr>
      </w:pPr>
      <w:r w:rsidRPr="00566E9A">
        <w:rPr>
          <w:rFonts w:ascii="Constantia" w:hAnsi="Constantia"/>
          <w:b/>
          <w:sz w:val="56"/>
          <w:szCs w:val="56"/>
        </w:rPr>
        <w:t>Twenty Eight</w:t>
      </w:r>
    </w:p>
    <w:p w:rsidR="00566E9A" w:rsidRPr="00566E9A" w:rsidRDefault="00566E9A" w:rsidP="00566E9A">
      <w:pPr>
        <w:rPr>
          <w:rFonts w:ascii="Constantia" w:hAnsi="Constantia"/>
          <w:b/>
          <w:sz w:val="72"/>
          <w:szCs w:val="72"/>
        </w:rPr>
      </w:pPr>
      <w:r w:rsidRPr="00566E9A">
        <w:rPr>
          <w:rFonts w:ascii="Constantia" w:hAnsi="Constantia"/>
          <w:b/>
          <w:sz w:val="72"/>
          <w:szCs w:val="72"/>
        </w:rPr>
        <w:t>Thirty Six</w:t>
      </w:r>
    </w:p>
    <w:p w:rsidR="00566E9A" w:rsidRPr="00566E9A" w:rsidRDefault="00566E9A" w:rsidP="00566E9A">
      <w:pPr>
        <w:rPr>
          <w:rFonts w:ascii="Constantia" w:hAnsi="Constantia"/>
          <w:b/>
          <w:sz w:val="96"/>
          <w:szCs w:val="96"/>
        </w:rPr>
      </w:pPr>
      <w:r w:rsidRPr="00566E9A">
        <w:rPr>
          <w:rFonts w:ascii="Constantia" w:hAnsi="Constantia"/>
          <w:b/>
          <w:sz w:val="96"/>
          <w:szCs w:val="96"/>
        </w:rPr>
        <w:t>Forty Eight</w:t>
      </w:r>
    </w:p>
    <w:p w:rsidR="00566E9A" w:rsidRPr="00566E9A" w:rsidRDefault="00566E9A" w:rsidP="00566E9A">
      <w:pPr>
        <w:rPr>
          <w:rFonts w:ascii="Cambria" w:hAnsi="Cambria"/>
          <w:b/>
          <w:sz w:val="16"/>
          <w:szCs w:val="16"/>
        </w:rPr>
      </w:pPr>
      <w:r w:rsidRPr="00566E9A">
        <w:rPr>
          <w:rFonts w:ascii="Constantia" w:hAnsi="Constantia"/>
          <w:b/>
          <w:sz w:val="144"/>
          <w:szCs w:val="144"/>
        </w:rPr>
        <w:t>Seventy Two</w:t>
      </w:r>
      <w:r>
        <w:rPr>
          <w:rFonts w:ascii="Book Antiqua" w:hAnsi="Book Antiqua"/>
          <w:b/>
          <w:sz w:val="144"/>
          <w:szCs w:val="144"/>
        </w:rPr>
        <w:br w:type="page"/>
      </w:r>
      <w:r w:rsidRPr="00566E9A">
        <w:rPr>
          <w:rFonts w:ascii="Bodoni Bk BT" w:hAnsi="Bodoni Bk BT"/>
          <w:b/>
          <w:noProof/>
          <w:sz w:val="144"/>
          <w:szCs w:val="1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FE8F6" wp14:editId="73E9019A">
                <wp:simplePos x="0" y="0"/>
                <wp:positionH relativeFrom="column">
                  <wp:posOffset>0</wp:posOffset>
                </wp:positionH>
                <wp:positionV relativeFrom="paragraph">
                  <wp:posOffset>-542925</wp:posOffset>
                </wp:positionV>
                <wp:extent cx="6280150" cy="81565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815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  <w:t>Seventy Two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96"/>
                                <w:szCs w:val="96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96"/>
                                <w:szCs w:val="96"/>
                              </w:rPr>
                              <w:t>Forty Eight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  <w:t>Thirty Six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>Twenty Eight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Twenty Six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Twenty Four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Twenty Two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Twenty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Eighteen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Sixteen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Fourteen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</w:rPr>
                              <w:t>Twelve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Eleven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Ten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Nine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Eight</w:t>
                            </w:r>
                          </w:p>
                          <w:p w:rsidR="00566E9A" w:rsidRPr="00566E9A" w:rsidRDefault="00566E9A" w:rsidP="00566E9A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-42.75pt;width:494.5pt;height:64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" filled="f" stroked="f">
                <v:textbox>
                  <w:txbxContent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  <w:r w:rsidRPr="00566E9A">
                        <w:rPr>
                          <w:rFonts w:asciiTheme="majorHAnsi" w:hAnsiTheme="majorHAnsi"/>
                          <w:sz w:val="144"/>
                          <w:szCs w:val="144"/>
                        </w:rPr>
                        <w:t>Seventy Two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96"/>
                          <w:szCs w:val="96"/>
                        </w:rPr>
                      </w:pPr>
                      <w:r w:rsidRPr="00566E9A">
                        <w:rPr>
                          <w:rFonts w:asciiTheme="majorHAnsi" w:hAnsiTheme="majorHAnsi"/>
                          <w:sz w:val="96"/>
                          <w:szCs w:val="96"/>
                        </w:rPr>
                        <w:t>Forty Eight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  <w:r w:rsidRPr="00566E9A">
                        <w:rPr>
                          <w:rFonts w:asciiTheme="majorHAnsi" w:hAnsiTheme="majorHAnsi"/>
                          <w:sz w:val="72"/>
                          <w:szCs w:val="72"/>
                        </w:rPr>
                        <w:t>Thirty Six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56"/>
                          <w:szCs w:val="56"/>
                        </w:rPr>
                      </w:pPr>
                      <w:r w:rsidRPr="00566E9A">
                        <w:rPr>
                          <w:rFonts w:asciiTheme="majorHAnsi" w:hAnsiTheme="majorHAnsi"/>
                          <w:sz w:val="56"/>
                          <w:szCs w:val="56"/>
                        </w:rPr>
                        <w:t>Twenty Eight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 w:rsidRPr="00566E9A">
                        <w:rPr>
                          <w:rFonts w:asciiTheme="majorHAnsi" w:hAnsiTheme="majorHAnsi"/>
                          <w:sz w:val="52"/>
                          <w:szCs w:val="52"/>
                        </w:rPr>
                        <w:t>Twenty Six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 w:rsidRPr="00566E9A">
                        <w:rPr>
                          <w:rFonts w:asciiTheme="majorHAnsi" w:hAnsiTheme="majorHAnsi"/>
                          <w:sz w:val="48"/>
                          <w:szCs w:val="48"/>
                        </w:rPr>
                        <w:t>Twenty Four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566E9A">
                        <w:rPr>
                          <w:rFonts w:asciiTheme="majorHAnsi" w:hAnsiTheme="majorHAnsi"/>
                          <w:sz w:val="44"/>
                          <w:szCs w:val="44"/>
                        </w:rPr>
                        <w:t>Twenty Two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566E9A">
                        <w:rPr>
                          <w:rFonts w:asciiTheme="majorHAnsi" w:hAnsiTheme="majorHAnsi"/>
                          <w:sz w:val="40"/>
                          <w:szCs w:val="40"/>
                        </w:rPr>
                        <w:t>Twenty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566E9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Eighteen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566E9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Sixteen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66E9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Fourteen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Pr="00566E9A">
                        <w:rPr>
                          <w:rFonts w:asciiTheme="majorHAnsi" w:hAnsiTheme="majorHAnsi"/>
                        </w:rPr>
                        <w:t>Twelve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66E9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Eleven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66E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Ten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566E9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Nine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566E9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Eight</w:t>
                      </w:r>
                    </w:p>
                    <w:p w:rsidR="00566E9A" w:rsidRPr="00566E9A" w:rsidRDefault="00566E9A" w:rsidP="00566E9A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6E9A">
        <w:rPr>
          <w:rFonts w:ascii="Bodoni Bk BT" w:hAnsi="Bodoni Bk BT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F61C9" wp14:editId="16874AFE">
                <wp:simplePos x="0" y="0"/>
                <wp:positionH relativeFrom="margin">
                  <wp:posOffset>1058545</wp:posOffset>
                </wp:positionH>
                <wp:positionV relativeFrom="margin">
                  <wp:posOffset>-1163387</wp:posOffset>
                </wp:positionV>
                <wp:extent cx="3783965" cy="2844800"/>
                <wp:effectExtent l="0" t="0" r="6985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9A" w:rsidRPr="00566E9A" w:rsidRDefault="00566E9A" w:rsidP="00566E9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66E9A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:u w:val="single"/>
                              </w:rPr>
                              <w:t>Cambria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83.35pt;margin-top:-91.6pt;width:297.95pt;height:224pt;z-index:2516756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" stroked="f">
                <v:textbox style="mso-fit-shape-to-text:t">
                  <w:txbxContent>
                    <w:p w:rsidR="00566E9A" w:rsidRPr="00566E9A" w:rsidRDefault="00566E9A" w:rsidP="00566E9A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566E9A">
                        <w:rPr>
                          <w:rFonts w:asciiTheme="majorHAnsi" w:hAnsiTheme="majorHAnsi"/>
                          <w:b/>
                          <w:sz w:val="72"/>
                          <w:szCs w:val="72"/>
                          <w:u w:val="single"/>
                        </w:rPr>
                        <w:t>Cambria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66E9A">
        <w:rPr>
          <w:rFonts w:ascii="Bodoni Bk BT" w:hAnsi="Bodoni Bk BT"/>
          <w:b/>
          <w:sz w:val="16"/>
          <w:szCs w:val="16"/>
        </w:rPr>
        <w:t>Eight</w:t>
      </w:r>
    </w:p>
    <w:p w:rsidR="00566E9A" w:rsidRPr="00566E9A" w:rsidRDefault="00566E9A" w:rsidP="00566E9A">
      <w:pPr>
        <w:rPr>
          <w:rFonts w:ascii="Cambria" w:hAnsi="Cambria"/>
          <w:b/>
          <w:sz w:val="18"/>
          <w:szCs w:val="18"/>
        </w:rPr>
      </w:pPr>
      <w:r w:rsidRPr="00566E9A">
        <w:rPr>
          <w:rFonts w:ascii="Cambria" w:hAnsi="Cambri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EFE0A" wp14:editId="0494AF23">
                <wp:simplePos x="0" y="0"/>
                <wp:positionH relativeFrom="margin">
                  <wp:posOffset>1058545</wp:posOffset>
                </wp:positionH>
                <wp:positionV relativeFrom="margin">
                  <wp:posOffset>-1163387</wp:posOffset>
                </wp:positionV>
                <wp:extent cx="3783965" cy="2844800"/>
                <wp:effectExtent l="0" t="0" r="6985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9A" w:rsidRPr="008148FD" w:rsidRDefault="00566E9A" w:rsidP="00566E9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  <w:u w:val="single"/>
                              </w:rPr>
                              <w:t>Book Antiqua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83.35pt;margin-top:-91.6pt;width:297.95pt;height:224pt;z-index:2516736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MDJAIAACU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" stroked="f">
                <v:textbox style="mso-fit-shape-to-text:t">
                  <w:txbxContent>
                    <w:p w:rsidR="00566E9A" w:rsidRPr="008148FD" w:rsidRDefault="00566E9A" w:rsidP="00566E9A">
                      <w:pPr>
                        <w:jc w:val="center"/>
                        <w:rPr>
                          <w:rFonts w:ascii="Book Antiqua" w:hAnsi="Book Antiqua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72"/>
                          <w:szCs w:val="72"/>
                          <w:u w:val="single"/>
                        </w:rPr>
                        <w:t>Book Antiqua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66E9A">
        <w:rPr>
          <w:rFonts w:ascii="Cambria" w:hAnsi="Cambria"/>
          <w:b/>
          <w:sz w:val="18"/>
          <w:szCs w:val="18"/>
        </w:rPr>
        <w:t xml:space="preserve"> Nine</w:t>
      </w:r>
    </w:p>
    <w:p w:rsidR="00566E9A" w:rsidRPr="00566E9A" w:rsidRDefault="00566E9A" w:rsidP="00566E9A">
      <w:pPr>
        <w:rPr>
          <w:rFonts w:ascii="Cambria" w:hAnsi="Cambria"/>
          <w:b/>
          <w:sz w:val="20"/>
          <w:szCs w:val="20"/>
        </w:rPr>
      </w:pPr>
      <w:r w:rsidRPr="00566E9A">
        <w:rPr>
          <w:rFonts w:ascii="Cambria" w:hAnsi="Cambria"/>
          <w:b/>
          <w:sz w:val="20"/>
          <w:szCs w:val="20"/>
        </w:rPr>
        <w:t>Ten</w:t>
      </w:r>
    </w:p>
    <w:p w:rsidR="00566E9A" w:rsidRPr="00566E9A" w:rsidRDefault="00566E9A" w:rsidP="00566E9A">
      <w:pPr>
        <w:rPr>
          <w:rFonts w:ascii="Cambria" w:hAnsi="Cambria"/>
          <w:b/>
          <w:sz w:val="22"/>
          <w:szCs w:val="22"/>
        </w:rPr>
      </w:pPr>
      <w:r w:rsidRPr="00566E9A">
        <w:rPr>
          <w:rFonts w:ascii="Cambria" w:hAnsi="Cambria"/>
          <w:b/>
          <w:sz w:val="22"/>
          <w:szCs w:val="22"/>
        </w:rPr>
        <w:t>Eleven</w:t>
      </w:r>
    </w:p>
    <w:p w:rsidR="00566E9A" w:rsidRPr="00566E9A" w:rsidRDefault="00566E9A" w:rsidP="00566E9A">
      <w:pPr>
        <w:rPr>
          <w:rFonts w:ascii="Cambria" w:hAnsi="Cambria"/>
          <w:b/>
        </w:rPr>
      </w:pPr>
      <w:r w:rsidRPr="00566E9A">
        <w:rPr>
          <w:rFonts w:ascii="Cambria" w:hAnsi="Cambria"/>
          <w:b/>
        </w:rPr>
        <w:t>Twelve</w:t>
      </w:r>
    </w:p>
    <w:p w:rsidR="00566E9A" w:rsidRPr="00566E9A" w:rsidRDefault="00566E9A" w:rsidP="00566E9A">
      <w:pPr>
        <w:rPr>
          <w:rFonts w:ascii="Cambria" w:hAnsi="Cambria"/>
          <w:b/>
          <w:sz w:val="28"/>
          <w:szCs w:val="28"/>
        </w:rPr>
      </w:pPr>
      <w:r w:rsidRPr="00566E9A">
        <w:rPr>
          <w:rFonts w:ascii="Cambria" w:hAnsi="Cambria"/>
          <w:b/>
          <w:sz w:val="28"/>
          <w:szCs w:val="28"/>
        </w:rPr>
        <w:t>Fourteen</w:t>
      </w:r>
    </w:p>
    <w:p w:rsidR="00566E9A" w:rsidRPr="00566E9A" w:rsidRDefault="00566E9A" w:rsidP="00566E9A">
      <w:pPr>
        <w:rPr>
          <w:rFonts w:ascii="Cambria" w:hAnsi="Cambria"/>
          <w:b/>
          <w:sz w:val="32"/>
          <w:szCs w:val="32"/>
        </w:rPr>
      </w:pPr>
      <w:r w:rsidRPr="00566E9A">
        <w:rPr>
          <w:rFonts w:ascii="Cambria" w:hAnsi="Cambria"/>
          <w:b/>
          <w:sz w:val="32"/>
          <w:szCs w:val="32"/>
        </w:rPr>
        <w:t>Sixteen</w:t>
      </w:r>
    </w:p>
    <w:p w:rsidR="00566E9A" w:rsidRPr="00566E9A" w:rsidRDefault="00566E9A" w:rsidP="00566E9A">
      <w:pPr>
        <w:rPr>
          <w:rFonts w:ascii="Cambria" w:hAnsi="Cambria"/>
          <w:b/>
          <w:sz w:val="36"/>
          <w:szCs w:val="36"/>
        </w:rPr>
      </w:pPr>
      <w:r w:rsidRPr="00566E9A">
        <w:rPr>
          <w:rFonts w:ascii="Cambria" w:hAnsi="Cambria"/>
          <w:b/>
          <w:sz w:val="36"/>
          <w:szCs w:val="36"/>
        </w:rPr>
        <w:t>Eighteen</w:t>
      </w:r>
    </w:p>
    <w:p w:rsidR="00566E9A" w:rsidRPr="00566E9A" w:rsidRDefault="00566E9A" w:rsidP="00566E9A">
      <w:pPr>
        <w:rPr>
          <w:rFonts w:ascii="Cambria" w:hAnsi="Cambria"/>
          <w:b/>
          <w:sz w:val="40"/>
          <w:szCs w:val="40"/>
        </w:rPr>
      </w:pPr>
      <w:r w:rsidRPr="00566E9A">
        <w:rPr>
          <w:rFonts w:ascii="Cambria" w:hAnsi="Cambria"/>
          <w:b/>
          <w:sz w:val="40"/>
          <w:szCs w:val="40"/>
        </w:rPr>
        <w:t>Twenty</w:t>
      </w:r>
    </w:p>
    <w:p w:rsidR="00566E9A" w:rsidRPr="00566E9A" w:rsidRDefault="00566E9A" w:rsidP="00566E9A">
      <w:pPr>
        <w:rPr>
          <w:rFonts w:ascii="Cambria" w:hAnsi="Cambria"/>
          <w:b/>
          <w:sz w:val="44"/>
          <w:szCs w:val="44"/>
        </w:rPr>
      </w:pPr>
      <w:r w:rsidRPr="00566E9A">
        <w:rPr>
          <w:rFonts w:ascii="Cambria" w:hAnsi="Cambria"/>
          <w:b/>
          <w:sz w:val="44"/>
          <w:szCs w:val="44"/>
        </w:rPr>
        <w:t>Twenty Two</w:t>
      </w:r>
      <w:bookmarkStart w:id="0" w:name="_GoBack"/>
      <w:bookmarkEnd w:id="0"/>
    </w:p>
    <w:p w:rsidR="00566E9A" w:rsidRPr="00566E9A" w:rsidRDefault="00566E9A" w:rsidP="00566E9A">
      <w:pPr>
        <w:rPr>
          <w:rFonts w:ascii="Cambria" w:hAnsi="Cambria"/>
          <w:b/>
          <w:sz w:val="48"/>
          <w:szCs w:val="48"/>
        </w:rPr>
      </w:pPr>
      <w:r w:rsidRPr="00566E9A">
        <w:rPr>
          <w:rFonts w:ascii="Cambria" w:hAnsi="Cambria"/>
          <w:b/>
          <w:sz w:val="48"/>
          <w:szCs w:val="48"/>
        </w:rPr>
        <w:t>Twenty Four</w:t>
      </w:r>
    </w:p>
    <w:p w:rsidR="00566E9A" w:rsidRPr="00566E9A" w:rsidRDefault="00566E9A" w:rsidP="00566E9A">
      <w:pPr>
        <w:rPr>
          <w:rFonts w:ascii="Cambria" w:hAnsi="Cambria"/>
          <w:b/>
          <w:sz w:val="52"/>
          <w:szCs w:val="52"/>
        </w:rPr>
      </w:pPr>
      <w:r w:rsidRPr="00566E9A">
        <w:rPr>
          <w:rFonts w:ascii="Cambria" w:hAnsi="Cambria"/>
          <w:b/>
          <w:sz w:val="52"/>
          <w:szCs w:val="52"/>
        </w:rPr>
        <w:t>Twenty Six</w:t>
      </w:r>
    </w:p>
    <w:p w:rsidR="00566E9A" w:rsidRPr="00566E9A" w:rsidRDefault="00566E9A" w:rsidP="00566E9A">
      <w:pPr>
        <w:rPr>
          <w:rFonts w:ascii="Cambria" w:hAnsi="Cambria"/>
          <w:b/>
          <w:sz w:val="56"/>
          <w:szCs w:val="56"/>
        </w:rPr>
      </w:pPr>
      <w:r w:rsidRPr="00566E9A">
        <w:rPr>
          <w:rFonts w:ascii="Cambria" w:hAnsi="Cambria"/>
          <w:b/>
          <w:sz w:val="56"/>
          <w:szCs w:val="56"/>
        </w:rPr>
        <w:t>Twenty Eight</w:t>
      </w:r>
    </w:p>
    <w:p w:rsidR="00566E9A" w:rsidRPr="00566E9A" w:rsidRDefault="00566E9A" w:rsidP="00566E9A">
      <w:pPr>
        <w:rPr>
          <w:rFonts w:ascii="Cambria" w:hAnsi="Cambria"/>
          <w:b/>
          <w:sz w:val="72"/>
          <w:szCs w:val="72"/>
        </w:rPr>
      </w:pPr>
      <w:r w:rsidRPr="00566E9A">
        <w:rPr>
          <w:rFonts w:ascii="Cambria" w:hAnsi="Cambria"/>
          <w:b/>
          <w:sz w:val="72"/>
          <w:szCs w:val="72"/>
        </w:rPr>
        <w:t>Thirty Six</w:t>
      </w:r>
    </w:p>
    <w:p w:rsidR="00566E9A" w:rsidRPr="00566E9A" w:rsidRDefault="00566E9A" w:rsidP="00566E9A">
      <w:pPr>
        <w:rPr>
          <w:rFonts w:ascii="Cambria" w:hAnsi="Cambria"/>
          <w:b/>
          <w:sz w:val="96"/>
          <w:szCs w:val="96"/>
        </w:rPr>
      </w:pPr>
      <w:r w:rsidRPr="00566E9A">
        <w:rPr>
          <w:rFonts w:ascii="Cambria" w:hAnsi="Cambria"/>
          <w:b/>
          <w:sz w:val="96"/>
          <w:szCs w:val="96"/>
        </w:rPr>
        <w:t>Forty Eight</w:t>
      </w:r>
    </w:p>
    <w:p w:rsidR="00566E9A" w:rsidRPr="00566E9A" w:rsidRDefault="00566E9A" w:rsidP="00566E9A">
      <w:pPr>
        <w:rPr>
          <w:rFonts w:ascii="Cambria" w:hAnsi="Cambria"/>
          <w:b/>
          <w:sz w:val="144"/>
          <w:szCs w:val="144"/>
        </w:rPr>
      </w:pPr>
      <w:r w:rsidRPr="00566E9A">
        <w:rPr>
          <w:rFonts w:ascii="Cambria" w:hAnsi="Cambria"/>
          <w:b/>
          <w:sz w:val="144"/>
          <w:szCs w:val="144"/>
        </w:rPr>
        <w:t>Seventy Two</w:t>
      </w:r>
    </w:p>
    <w:sectPr w:rsidR="00566E9A" w:rsidRPr="00566E9A" w:rsidSect="008148FD"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Bk BT">
    <w:panose1 w:val="02070603070706020303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79"/>
    <w:rsid w:val="000A395C"/>
    <w:rsid w:val="001C2F45"/>
    <w:rsid w:val="00245C2D"/>
    <w:rsid w:val="00273123"/>
    <w:rsid w:val="002A237B"/>
    <w:rsid w:val="00330467"/>
    <w:rsid w:val="003400F1"/>
    <w:rsid w:val="00416AA0"/>
    <w:rsid w:val="0056264E"/>
    <w:rsid w:val="00566E9A"/>
    <w:rsid w:val="005B0D14"/>
    <w:rsid w:val="005C161B"/>
    <w:rsid w:val="006422C8"/>
    <w:rsid w:val="006F163E"/>
    <w:rsid w:val="008148FD"/>
    <w:rsid w:val="00873D7B"/>
    <w:rsid w:val="00880119"/>
    <w:rsid w:val="00890E90"/>
    <w:rsid w:val="0091059B"/>
    <w:rsid w:val="00930117"/>
    <w:rsid w:val="009A59CC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D45D79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Craven</dc:creator>
  <cp:lastModifiedBy>Ben Craven</cp:lastModifiedBy>
  <cp:revision>3</cp:revision>
  <cp:lastPrinted>2014-07-31T09:46:00Z</cp:lastPrinted>
  <dcterms:created xsi:type="dcterms:W3CDTF">2014-07-31T09:46:00Z</dcterms:created>
  <dcterms:modified xsi:type="dcterms:W3CDTF">2014-07-31T09:52:00Z</dcterms:modified>
</cp:coreProperties>
</file>